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2386" w14:textId="77777777" w:rsidR="00630426" w:rsidRDefault="00CC06B7">
      <w:pPr>
        <w:spacing w:before="240"/>
        <w:jc w:val="center"/>
        <w:rPr>
          <w:sz w:val="20"/>
          <w:szCs w:val="20"/>
        </w:rPr>
      </w:pPr>
      <w:r>
        <w:rPr>
          <w:b/>
          <w:bCs/>
          <w:sz w:val="20"/>
          <w:szCs w:val="20"/>
        </w:rPr>
        <w:t>SUBSCRIPTION FORM</w:t>
      </w:r>
    </w:p>
    <w:p w14:paraId="7CBBF76A" w14:textId="77777777" w:rsidR="008E37FA" w:rsidRDefault="008E37FA">
      <w:pPr>
        <w:jc w:val="center"/>
        <w:rPr>
          <w:sz w:val="20"/>
          <w:szCs w:val="20"/>
        </w:rPr>
      </w:pPr>
    </w:p>
    <w:p w14:paraId="0E6DAF7D" w14:textId="3391D598" w:rsidR="00630426" w:rsidRDefault="00CC06B7">
      <w:pPr>
        <w:jc w:val="center"/>
        <w:rPr>
          <w:sz w:val="20"/>
          <w:szCs w:val="20"/>
        </w:rPr>
      </w:pPr>
      <w:r>
        <w:rPr>
          <w:sz w:val="20"/>
          <w:szCs w:val="20"/>
        </w:rPr>
        <w:t>To Be Executed by the Registered Holder in Order to Exercise Warrants</w:t>
      </w:r>
    </w:p>
    <w:p w14:paraId="4B9B860A" w14:textId="77777777" w:rsidR="007577BC" w:rsidRDefault="007577BC">
      <w:pPr>
        <w:jc w:val="center"/>
        <w:rPr>
          <w:sz w:val="20"/>
          <w:szCs w:val="20"/>
        </w:rPr>
      </w:pPr>
    </w:p>
    <w:p w14:paraId="68D49D8C" w14:textId="77777777" w:rsidR="00065B4D" w:rsidRDefault="00065B4D" w:rsidP="00065B4D">
      <w:pPr>
        <w:tabs>
          <w:tab w:val="left" w:pos="792"/>
        </w:tabs>
        <w:spacing w:before="246" w:line="234" w:lineRule="exact"/>
        <w:ind w:left="144"/>
        <w:textAlignment w:val="baseline"/>
        <w:rPr>
          <w:color w:val="000000"/>
          <w:spacing w:val="-2"/>
          <w:sz w:val="20"/>
        </w:rPr>
      </w:pPr>
      <w:r>
        <w:rPr>
          <w:color w:val="000000"/>
          <w:spacing w:val="-2"/>
          <w:sz w:val="20"/>
        </w:rPr>
        <w:t>TO:</w:t>
      </w:r>
      <w:r>
        <w:rPr>
          <w:color w:val="000000"/>
          <w:spacing w:val="-2"/>
          <w:sz w:val="20"/>
        </w:rPr>
        <w:tab/>
        <w:t>Limbach Holdings, Inc.</w:t>
      </w:r>
    </w:p>
    <w:p w14:paraId="3FAD01BD" w14:textId="77777777" w:rsidR="00065B4D" w:rsidRDefault="00065B4D" w:rsidP="00065B4D">
      <w:pPr>
        <w:numPr>
          <w:ilvl w:val="0"/>
          <w:numId w:val="1"/>
        </w:numPr>
        <w:tabs>
          <w:tab w:val="clear" w:pos="792"/>
          <w:tab w:val="left" w:pos="1656"/>
        </w:tabs>
        <w:spacing w:before="252" w:line="236" w:lineRule="exact"/>
        <w:ind w:left="144" w:right="144" w:firstLine="720"/>
        <w:jc w:val="both"/>
        <w:textAlignment w:val="baseline"/>
        <w:rPr>
          <w:color w:val="000000"/>
          <w:sz w:val="20"/>
        </w:rPr>
      </w:pPr>
      <w:r>
        <w:rPr>
          <w:color w:val="000000"/>
          <w:sz w:val="20"/>
        </w:rPr>
        <w:t xml:space="preserve">The undersigned hereby elects to purchase </w:t>
      </w:r>
      <w:r>
        <w:rPr>
          <w:color w:val="000000"/>
          <w:sz w:val="20"/>
          <w:u w:val="single"/>
          <w:vertAlign w:val="subscript"/>
        </w:rPr>
        <w:t>__________________-__</w:t>
      </w:r>
      <w:r>
        <w:rPr>
          <w:color w:val="000000"/>
          <w:sz w:val="20"/>
        </w:rPr>
        <w:t xml:space="preserve"> shares of Common Stock of the Company pursuant to the terms of the attached Warrant (only if exercised in full), and tenders herewith payment of the exercise price in full, together with all applicable transfer taxes, if any.</w:t>
      </w:r>
    </w:p>
    <w:p w14:paraId="6B288F7E" w14:textId="77777777" w:rsidR="00065B4D" w:rsidRDefault="00065B4D" w:rsidP="00065B4D">
      <w:pPr>
        <w:numPr>
          <w:ilvl w:val="0"/>
          <w:numId w:val="1"/>
        </w:numPr>
        <w:tabs>
          <w:tab w:val="clear" w:pos="792"/>
          <w:tab w:val="left" w:pos="1656"/>
        </w:tabs>
        <w:spacing w:before="246" w:line="234" w:lineRule="exact"/>
        <w:ind w:left="144" w:firstLine="720"/>
        <w:jc w:val="both"/>
        <w:textAlignment w:val="baseline"/>
        <w:rPr>
          <w:color w:val="000000"/>
          <w:sz w:val="20"/>
        </w:rPr>
      </w:pPr>
      <w:r>
        <w:rPr>
          <w:color w:val="000000"/>
          <w:sz w:val="20"/>
        </w:rPr>
        <w:t>Payment shall take the form of (check applicable box):</w:t>
      </w:r>
    </w:p>
    <w:p w14:paraId="0E15BAD4" w14:textId="77777777" w:rsidR="00065B4D" w:rsidRDefault="00065B4D" w:rsidP="00065B4D">
      <w:pPr>
        <w:numPr>
          <w:ilvl w:val="0"/>
          <w:numId w:val="2"/>
        </w:numPr>
        <w:tabs>
          <w:tab w:val="clear" w:pos="648"/>
          <w:tab w:val="left" w:pos="2304"/>
        </w:tabs>
        <w:spacing w:before="256" w:line="220" w:lineRule="exact"/>
        <w:ind w:left="1656"/>
        <w:jc w:val="both"/>
        <w:textAlignment w:val="baseline"/>
        <w:rPr>
          <w:color w:val="000000"/>
          <w:sz w:val="20"/>
        </w:rPr>
      </w:pPr>
      <w:r>
        <w:rPr>
          <w:color w:val="000000"/>
          <w:sz w:val="20"/>
        </w:rPr>
        <w:t>in lawful money of the United States; or</w:t>
      </w:r>
    </w:p>
    <w:p w14:paraId="72AD19C6" w14:textId="74071377" w:rsidR="00065B4D" w:rsidRDefault="00065B4D" w:rsidP="00065B4D">
      <w:pPr>
        <w:numPr>
          <w:ilvl w:val="0"/>
          <w:numId w:val="2"/>
        </w:numPr>
        <w:tabs>
          <w:tab w:val="left" w:pos="2232"/>
        </w:tabs>
        <w:spacing w:before="240" w:line="240" w:lineRule="exact"/>
        <w:ind w:left="864" w:right="144" w:firstLine="792"/>
        <w:jc w:val="both"/>
        <w:textAlignment w:val="baseline"/>
        <w:rPr>
          <w:color w:val="000000"/>
          <w:sz w:val="20"/>
        </w:rPr>
      </w:pPr>
      <w:r>
        <w:rPr>
          <w:color w:val="000000"/>
          <w:sz w:val="20"/>
        </w:rPr>
        <w:t>(if permitted) the cancellation of such number of shares of Common Stock of the Company as is necessary, in accordance with the formula set forth in Section 3</w:t>
      </w:r>
      <w:r>
        <w:rPr>
          <w:color w:val="000000"/>
          <w:sz w:val="20"/>
        </w:rPr>
        <w:t>.3.1(d)</w:t>
      </w:r>
      <w:r>
        <w:rPr>
          <w:color w:val="000000"/>
          <w:sz w:val="20"/>
        </w:rPr>
        <w:t>, to exercise this Warrant with respect to the maximum number of shares of Common Stock of the Company purchasable pursuant to the cashless exercise procedure set forth in Section 3</w:t>
      </w:r>
      <w:r>
        <w:rPr>
          <w:color w:val="000000"/>
          <w:sz w:val="20"/>
        </w:rPr>
        <w:t>.3.1(d</w:t>
      </w:r>
      <w:r>
        <w:rPr>
          <w:color w:val="000000"/>
          <w:sz w:val="20"/>
        </w:rPr>
        <w:t>).</w:t>
      </w:r>
    </w:p>
    <w:p w14:paraId="75C2BB0F" w14:textId="77777777" w:rsidR="00065B4D" w:rsidRDefault="00065B4D" w:rsidP="00065B4D">
      <w:pPr>
        <w:tabs>
          <w:tab w:val="right" w:pos="1152"/>
          <w:tab w:val="left" w:pos="1728"/>
        </w:tabs>
        <w:spacing w:before="246" w:line="234" w:lineRule="exact"/>
        <w:ind w:left="864"/>
        <w:textAlignment w:val="baseline"/>
        <w:rPr>
          <w:color w:val="000000"/>
          <w:sz w:val="20"/>
        </w:rPr>
      </w:pPr>
      <w:r>
        <w:rPr>
          <w:color w:val="000000"/>
          <w:sz w:val="20"/>
        </w:rPr>
        <w:tab/>
        <w:t>(3)</w:t>
      </w:r>
      <w:r>
        <w:rPr>
          <w:color w:val="000000"/>
          <w:sz w:val="20"/>
        </w:rPr>
        <w:tab/>
        <w:t>Please issue a certificate or certificates representing such shares of Common Stock of the Company in the name of</w:t>
      </w:r>
    </w:p>
    <w:p w14:paraId="4A8F31A6" w14:textId="77777777" w:rsidR="00065B4D" w:rsidRDefault="00065B4D" w:rsidP="00065B4D">
      <w:pPr>
        <w:rPr>
          <w:sz w:val="20"/>
          <w:szCs w:val="20"/>
        </w:rPr>
      </w:pPr>
      <w:r>
        <w:rPr>
          <w:color w:val="000000"/>
          <w:sz w:val="20"/>
        </w:rPr>
        <w:t>the undersigned or in such other name as is specified below:</w:t>
      </w:r>
    </w:p>
    <w:p w14:paraId="7270893D" w14:textId="77777777" w:rsidR="00065B4D" w:rsidRDefault="00065B4D" w:rsidP="00065B4D">
      <w:pPr>
        <w:rPr>
          <w:sz w:val="20"/>
          <w:szCs w:val="20"/>
        </w:rPr>
      </w:pPr>
    </w:p>
    <w:p w14:paraId="624DE47E" w14:textId="77777777" w:rsidR="00065B4D" w:rsidRDefault="00065B4D" w:rsidP="00065B4D">
      <w:pPr>
        <w:rPr>
          <w:sz w:val="20"/>
          <w:szCs w:val="20"/>
        </w:rPr>
      </w:pPr>
    </w:p>
    <w:tbl>
      <w:tblPr>
        <w:tblW w:w="5000" w:type="pct"/>
        <w:tblInd w:w="5" w:type="dxa"/>
        <w:tblCellMar>
          <w:left w:w="0" w:type="dxa"/>
          <w:right w:w="0" w:type="dxa"/>
        </w:tblCellMar>
        <w:tblLook w:val="04A0" w:firstRow="1" w:lastRow="0" w:firstColumn="1" w:lastColumn="0" w:noHBand="0" w:noVBand="1"/>
      </w:tblPr>
      <w:tblGrid>
        <w:gridCol w:w="9360"/>
      </w:tblGrid>
      <w:tr w:rsidR="00065B4D" w14:paraId="77D24CBD" w14:textId="77777777" w:rsidTr="00B20C3C">
        <w:trPr>
          <w:cantSplit/>
        </w:trPr>
        <w:tc>
          <w:tcPr>
            <w:tcW w:w="5000" w:type="pct"/>
            <w:tcBorders>
              <w:top w:val="single" w:sz="8" w:space="0" w:color="000000"/>
            </w:tcBorders>
            <w:tcMar>
              <w:top w:w="10" w:type="dxa"/>
              <w:left w:w="5" w:type="dxa"/>
              <w:bottom w:w="5" w:type="dxa"/>
              <w:right w:w="5" w:type="dxa"/>
            </w:tcMar>
            <w:hideMark/>
          </w:tcPr>
          <w:p w14:paraId="61438F03" w14:textId="77777777" w:rsidR="00065B4D" w:rsidRDefault="00065B4D" w:rsidP="00B20C3C">
            <w:pPr>
              <w:jc w:val="center"/>
              <w:rPr>
                <w:color w:val="000000"/>
                <w:sz w:val="20"/>
                <w:szCs w:val="20"/>
              </w:rPr>
            </w:pPr>
            <w:r>
              <w:rPr>
                <w:color w:val="000000"/>
                <w:sz w:val="20"/>
                <w:szCs w:val="20"/>
              </w:rPr>
              <w:t xml:space="preserve">(PLEASE TYPE OR PRINT NAME AND ADDRESS) </w:t>
            </w:r>
          </w:p>
        </w:tc>
      </w:tr>
      <w:tr w:rsidR="00065B4D" w14:paraId="24B6301F" w14:textId="77777777" w:rsidTr="00B20C3C">
        <w:trPr>
          <w:cantSplit/>
        </w:trPr>
        <w:tc>
          <w:tcPr>
            <w:tcW w:w="0" w:type="auto"/>
            <w:tcBorders>
              <w:bottom w:val="single" w:sz="8" w:space="0" w:color="000000"/>
            </w:tcBorders>
            <w:tcMar>
              <w:top w:w="5" w:type="dxa"/>
              <w:left w:w="5" w:type="dxa"/>
              <w:bottom w:w="10" w:type="dxa"/>
              <w:right w:w="5" w:type="dxa"/>
            </w:tcMar>
            <w:hideMark/>
          </w:tcPr>
          <w:p w14:paraId="59D6E904" w14:textId="77777777" w:rsidR="00065B4D" w:rsidRDefault="00065B4D" w:rsidP="00B20C3C">
            <w:pPr>
              <w:rPr>
                <w:color w:val="000000"/>
                <w:sz w:val="20"/>
                <w:szCs w:val="20"/>
              </w:rPr>
            </w:pPr>
          </w:p>
        </w:tc>
      </w:tr>
      <w:tr w:rsidR="00065B4D" w14:paraId="2B2987FE" w14:textId="77777777" w:rsidTr="00B20C3C">
        <w:trPr>
          <w:cantSplit/>
        </w:trPr>
        <w:tc>
          <w:tcPr>
            <w:tcW w:w="0" w:type="auto"/>
            <w:tcMar>
              <w:top w:w="5" w:type="dxa"/>
              <w:left w:w="5" w:type="dxa"/>
              <w:bottom w:w="5" w:type="dxa"/>
              <w:right w:w="5" w:type="dxa"/>
            </w:tcMar>
            <w:hideMark/>
          </w:tcPr>
          <w:p w14:paraId="7C60DDCA" w14:textId="77777777" w:rsidR="00065B4D" w:rsidRDefault="00065B4D" w:rsidP="00B20C3C">
            <w:pPr>
              <w:rPr>
                <w:color w:val="000000"/>
                <w:sz w:val="20"/>
                <w:szCs w:val="20"/>
              </w:rPr>
            </w:pPr>
          </w:p>
        </w:tc>
      </w:tr>
      <w:tr w:rsidR="00065B4D" w14:paraId="4F72B824" w14:textId="77777777" w:rsidTr="00B20C3C">
        <w:trPr>
          <w:cantSplit/>
        </w:trPr>
        <w:tc>
          <w:tcPr>
            <w:tcW w:w="0" w:type="auto"/>
            <w:tcBorders>
              <w:bottom w:val="single" w:sz="8" w:space="0" w:color="000000"/>
            </w:tcBorders>
            <w:tcMar>
              <w:top w:w="5" w:type="dxa"/>
              <w:left w:w="5" w:type="dxa"/>
              <w:bottom w:w="10" w:type="dxa"/>
              <w:right w:w="5" w:type="dxa"/>
            </w:tcMar>
            <w:hideMark/>
          </w:tcPr>
          <w:p w14:paraId="7352ED9E" w14:textId="77777777" w:rsidR="00065B4D" w:rsidRDefault="00065B4D" w:rsidP="00B20C3C">
            <w:pPr>
              <w:rPr>
                <w:color w:val="000000"/>
                <w:sz w:val="20"/>
                <w:szCs w:val="20"/>
              </w:rPr>
            </w:pPr>
          </w:p>
        </w:tc>
      </w:tr>
      <w:tr w:rsidR="00065B4D" w14:paraId="7F6818A1" w14:textId="77777777" w:rsidTr="00B20C3C">
        <w:trPr>
          <w:cantSplit/>
        </w:trPr>
        <w:tc>
          <w:tcPr>
            <w:tcW w:w="0" w:type="auto"/>
            <w:tcMar>
              <w:top w:w="5" w:type="dxa"/>
              <w:left w:w="5" w:type="dxa"/>
              <w:bottom w:w="5" w:type="dxa"/>
              <w:right w:w="5" w:type="dxa"/>
            </w:tcMar>
            <w:hideMark/>
          </w:tcPr>
          <w:p w14:paraId="7F0F0CB9" w14:textId="77777777" w:rsidR="00065B4D" w:rsidRDefault="00065B4D" w:rsidP="00B20C3C">
            <w:pPr>
              <w:rPr>
                <w:color w:val="000000"/>
                <w:sz w:val="20"/>
                <w:szCs w:val="20"/>
              </w:rPr>
            </w:pPr>
          </w:p>
        </w:tc>
      </w:tr>
      <w:tr w:rsidR="00065B4D" w14:paraId="428C6A6E" w14:textId="77777777" w:rsidTr="00B20C3C">
        <w:trPr>
          <w:cantSplit/>
        </w:trPr>
        <w:tc>
          <w:tcPr>
            <w:tcW w:w="0" w:type="auto"/>
            <w:tcBorders>
              <w:bottom w:val="single" w:sz="8" w:space="0" w:color="000000"/>
            </w:tcBorders>
            <w:tcMar>
              <w:top w:w="5" w:type="dxa"/>
              <w:left w:w="5" w:type="dxa"/>
              <w:bottom w:w="10" w:type="dxa"/>
              <w:right w:w="5" w:type="dxa"/>
            </w:tcMar>
            <w:hideMark/>
          </w:tcPr>
          <w:p w14:paraId="5785C967" w14:textId="77777777" w:rsidR="00065B4D" w:rsidRDefault="00065B4D" w:rsidP="00B20C3C">
            <w:pPr>
              <w:rPr>
                <w:color w:val="000000"/>
                <w:sz w:val="20"/>
                <w:szCs w:val="20"/>
              </w:rPr>
            </w:pPr>
          </w:p>
        </w:tc>
      </w:tr>
    </w:tbl>
    <w:p w14:paraId="1FDBDB06" w14:textId="77777777" w:rsidR="00065B4D" w:rsidRDefault="00065B4D" w:rsidP="00065B4D">
      <w:pPr>
        <w:jc w:val="center"/>
        <w:rPr>
          <w:sz w:val="20"/>
          <w:szCs w:val="20"/>
        </w:rPr>
      </w:pPr>
      <w:r>
        <w:rPr>
          <w:sz w:val="20"/>
          <w:szCs w:val="20"/>
        </w:rPr>
        <w:t xml:space="preserve">(SOCIAL SECURITY OR TAX IDENTIFICATION NUMBER) </w:t>
      </w:r>
    </w:p>
    <w:p w14:paraId="506E3F95" w14:textId="77777777" w:rsidR="00065B4D" w:rsidRDefault="00065B4D" w:rsidP="00065B4D">
      <w:pPr>
        <w:jc w:val="center"/>
        <w:rPr>
          <w:sz w:val="20"/>
          <w:szCs w:val="20"/>
        </w:rPr>
      </w:pPr>
    </w:p>
    <w:tbl>
      <w:tblPr>
        <w:tblW w:w="5000" w:type="pct"/>
        <w:tblInd w:w="5" w:type="dxa"/>
        <w:tblCellMar>
          <w:left w:w="0" w:type="dxa"/>
          <w:right w:w="0" w:type="dxa"/>
        </w:tblCellMar>
        <w:tblLook w:val="04A0" w:firstRow="1" w:lastRow="0" w:firstColumn="1" w:lastColumn="0" w:noHBand="0" w:noVBand="1"/>
      </w:tblPr>
      <w:tblGrid>
        <w:gridCol w:w="1685"/>
        <w:gridCol w:w="7675"/>
      </w:tblGrid>
      <w:tr w:rsidR="00065B4D" w14:paraId="4BC724ED" w14:textId="77777777" w:rsidTr="00B20C3C">
        <w:trPr>
          <w:cantSplit/>
        </w:trPr>
        <w:tc>
          <w:tcPr>
            <w:tcW w:w="900" w:type="pct"/>
            <w:tcMar>
              <w:top w:w="5" w:type="dxa"/>
              <w:left w:w="5" w:type="dxa"/>
              <w:bottom w:w="5" w:type="dxa"/>
              <w:right w:w="5" w:type="dxa"/>
            </w:tcMar>
            <w:hideMark/>
          </w:tcPr>
          <w:p w14:paraId="308A1F21" w14:textId="77777777" w:rsidR="00065B4D" w:rsidRDefault="00065B4D" w:rsidP="00B20C3C">
            <w:pPr>
              <w:rPr>
                <w:color w:val="000000"/>
                <w:sz w:val="20"/>
                <w:szCs w:val="20"/>
              </w:rPr>
            </w:pPr>
            <w:r>
              <w:rPr>
                <w:color w:val="000000"/>
                <w:sz w:val="20"/>
                <w:szCs w:val="20"/>
              </w:rPr>
              <w:t>and be delivered to</w:t>
            </w:r>
          </w:p>
        </w:tc>
        <w:tc>
          <w:tcPr>
            <w:tcW w:w="4100" w:type="pct"/>
            <w:tcBorders>
              <w:bottom w:val="single" w:sz="8" w:space="0" w:color="000000"/>
            </w:tcBorders>
            <w:tcMar>
              <w:top w:w="5" w:type="dxa"/>
              <w:left w:w="5" w:type="dxa"/>
              <w:bottom w:w="10" w:type="dxa"/>
              <w:right w:w="5" w:type="dxa"/>
            </w:tcMar>
            <w:hideMark/>
          </w:tcPr>
          <w:p w14:paraId="3DD91353" w14:textId="77777777" w:rsidR="00065B4D" w:rsidRDefault="00065B4D" w:rsidP="00B20C3C">
            <w:pPr>
              <w:rPr>
                <w:color w:val="000000"/>
                <w:sz w:val="20"/>
                <w:szCs w:val="20"/>
              </w:rPr>
            </w:pPr>
          </w:p>
        </w:tc>
      </w:tr>
      <w:tr w:rsidR="00065B4D" w14:paraId="0D9EF1E9" w14:textId="77777777" w:rsidTr="00B20C3C">
        <w:trPr>
          <w:cantSplit/>
        </w:trPr>
        <w:tc>
          <w:tcPr>
            <w:tcW w:w="0" w:type="auto"/>
            <w:gridSpan w:val="2"/>
            <w:tcMar>
              <w:top w:w="5" w:type="dxa"/>
              <w:left w:w="5" w:type="dxa"/>
              <w:bottom w:w="5" w:type="dxa"/>
              <w:right w:w="5" w:type="dxa"/>
            </w:tcMar>
            <w:hideMark/>
          </w:tcPr>
          <w:p w14:paraId="31E086C5" w14:textId="77777777" w:rsidR="00065B4D" w:rsidRDefault="00065B4D" w:rsidP="00B20C3C">
            <w:pPr>
              <w:jc w:val="center"/>
              <w:rPr>
                <w:color w:val="000000"/>
                <w:sz w:val="20"/>
                <w:szCs w:val="20"/>
              </w:rPr>
            </w:pPr>
            <w:r>
              <w:rPr>
                <w:color w:val="000000"/>
                <w:sz w:val="20"/>
                <w:szCs w:val="20"/>
              </w:rPr>
              <w:t>(PLEASE PRINT OR TYPE NAME AND ADDRESS)</w:t>
            </w:r>
          </w:p>
        </w:tc>
      </w:tr>
    </w:tbl>
    <w:p w14:paraId="25B32FEB" w14:textId="77777777" w:rsidR="00065B4D" w:rsidRDefault="00065B4D" w:rsidP="00065B4D">
      <w:pPr>
        <w:spacing w:before="60"/>
        <w:rPr>
          <w:sz w:val="20"/>
          <w:szCs w:val="20"/>
        </w:rPr>
      </w:pPr>
      <w:r>
        <w:rPr>
          <w:sz w:val="20"/>
          <w:szCs w:val="20"/>
        </w:rPr>
        <w:t>and, if such number of Warrants shall not be all the Warrants evidenced by this Warrant Certificate, that a new Warrant Certificate for the balance of such Warrants be registered in the name of, and delivered to, the Registered Holder at the address stated below:</w:t>
      </w:r>
    </w:p>
    <w:tbl>
      <w:tblPr>
        <w:tblW w:w="5000" w:type="pct"/>
        <w:tblInd w:w="5" w:type="dxa"/>
        <w:tblCellMar>
          <w:left w:w="0" w:type="dxa"/>
          <w:right w:w="0" w:type="dxa"/>
        </w:tblCellMar>
        <w:tblLook w:val="04A0" w:firstRow="1" w:lastRow="0" w:firstColumn="1" w:lastColumn="0" w:noHBand="0" w:noVBand="1"/>
      </w:tblPr>
      <w:tblGrid>
        <w:gridCol w:w="4680"/>
        <w:gridCol w:w="4680"/>
      </w:tblGrid>
      <w:tr w:rsidR="00065B4D" w14:paraId="0189D3A0" w14:textId="77777777" w:rsidTr="00B20C3C">
        <w:trPr>
          <w:cantSplit/>
        </w:trPr>
        <w:tc>
          <w:tcPr>
            <w:tcW w:w="2500" w:type="pct"/>
            <w:tcMar>
              <w:top w:w="5" w:type="dxa"/>
              <w:left w:w="5" w:type="dxa"/>
              <w:bottom w:w="5" w:type="dxa"/>
              <w:right w:w="5" w:type="dxa"/>
            </w:tcMar>
            <w:hideMark/>
          </w:tcPr>
          <w:p w14:paraId="66420DA8" w14:textId="77777777" w:rsidR="00065B4D" w:rsidRDefault="00065B4D" w:rsidP="00B20C3C">
            <w:pPr>
              <w:rPr>
                <w:color w:val="000000"/>
                <w:sz w:val="20"/>
                <w:szCs w:val="20"/>
              </w:rPr>
            </w:pPr>
          </w:p>
          <w:p w14:paraId="0F12C438" w14:textId="77777777" w:rsidR="00065B4D" w:rsidRDefault="00065B4D" w:rsidP="00B20C3C">
            <w:pPr>
              <w:rPr>
                <w:color w:val="000000"/>
                <w:sz w:val="20"/>
                <w:szCs w:val="20"/>
              </w:rPr>
            </w:pPr>
            <w:r>
              <w:rPr>
                <w:color w:val="000000"/>
                <w:sz w:val="20"/>
                <w:szCs w:val="20"/>
              </w:rPr>
              <w:t xml:space="preserve">Dated: _____________________ </w:t>
            </w:r>
          </w:p>
        </w:tc>
        <w:tc>
          <w:tcPr>
            <w:tcW w:w="2500" w:type="pct"/>
            <w:tcBorders>
              <w:bottom w:val="single" w:sz="8" w:space="0" w:color="000000"/>
            </w:tcBorders>
            <w:tcMar>
              <w:top w:w="5" w:type="dxa"/>
              <w:left w:w="5" w:type="dxa"/>
              <w:bottom w:w="10" w:type="dxa"/>
              <w:right w:w="5" w:type="dxa"/>
            </w:tcMar>
            <w:hideMark/>
          </w:tcPr>
          <w:p w14:paraId="5DFE582E" w14:textId="77777777" w:rsidR="00065B4D" w:rsidRDefault="00065B4D" w:rsidP="00B20C3C">
            <w:pPr>
              <w:rPr>
                <w:color w:val="000000"/>
                <w:sz w:val="20"/>
                <w:szCs w:val="20"/>
              </w:rPr>
            </w:pPr>
          </w:p>
        </w:tc>
      </w:tr>
      <w:tr w:rsidR="00065B4D" w14:paraId="065C8E88" w14:textId="77777777" w:rsidTr="00B20C3C">
        <w:trPr>
          <w:cantSplit/>
        </w:trPr>
        <w:tc>
          <w:tcPr>
            <w:tcW w:w="0" w:type="auto"/>
            <w:tcMar>
              <w:top w:w="5" w:type="dxa"/>
              <w:left w:w="5" w:type="dxa"/>
              <w:bottom w:w="5" w:type="dxa"/>
              <w:right w:w="5" w:type="dxa"/>
            </w:tcMar>
            <w:hideMark/>
          </w:tcPr>
          <w:p w14:paraId="1F885EB8" w14:textId="77777777" w:rsidR="00065B4D" w:rsidRDefault="00065B4D" w:rsidP="00B20C3C">
            <w:pPr>
              <w:rPr>
                <w:color w:val="000000"/>
                <w:sz w:val="20"/>
                <w:szCs w:val="20"/>
              </w:rPr>
            </w:pPr>
          </w:p>
        </w:tc>
        <w:tc>
          <w:tcPr>
            <w:tcW w:w="0" w:type="auto"/>
            <w:tcMar>
              <w:top w:w="5" w:type="dxa"/>
              <w:left w:w="5" w:type="dxa"/>
              <w:bottom w:w="5" w:type="dxa"/>
              <w:right w:w="5" w:type="dxa"/>
            </w:tcMar>
            <w:hideMark/>
          </w:tcPr>
          <w:p w14:paraId="4DA67829" w14:textId="77777777" w:rsidR="00065B4D" w:rsidRDefault="00065B4D" w:rsidP="00B20C3C">
            <w:pPr>
              <w:rPr>
                <w:color w:val="000000"/>
                <w:sz w:val="20"/>
                <w:szCs w:val="20"/>
              </w:rPr>
            </w:pPr>
            <w:r>
              <w:rPr>
                <w:color w:val="000000"/>
                <w:sz w:val="20"/>
                <w:szCs w:val="20"/>
              </w:rPr>
              <w:t>(SIGNATURE)</w:t>
            </w:r>
          </w:p>
        </w:tc>
      </w:tr>
      <w:tr w:rsidR="00065B4D" w14:paraId="786B8A1F" w14:textId="77777777" w:rsidTr="00B20C3C">
        <w:trPr>
          <w:cantSplit/>
        </w:trPr>
        <w:tc>
          <w:tcPr>
            <w:tcW w:w="0" w:type="auto"/>
            <w:tcMar>
              <w:top w:w="5" w:type="dxa"/>
              <w:left w:w="5" w:type="dxa"/>
              <w:bottom w:w="5" w:type="dxa"/>
              <w:right w:w="5" w:type="dxa"/>
            </w:tcMar>
            <w:hideMark/>
          </w:tcPr>
          <w:p w14:paraId="27D4BA18" w14:textId="77777777" w:rsidR="00065B4D" w:rsidRDefault="00065B4D" w:rsidP="00B20C3C">
            <w:pPr>
              <w:rPr>
                <w:color w:val="000000"/>
                <w:sz w:val="20"/>
                <w:szCs w:val="20"/>
              </w:rPr>
            </w:pPr>
          </w:p>
        </w:tc>
        <w:tc>
          <w:tcPr>
            <w:tcW w:w="0" w:type="auto"/>
            <w:tcBorders>
              <w:bottom w:val="single" w:sz="8" w:space="0" w:color="000000"/>
            </w:tcBorders>
            <w:tcMar>
              <w:top w:w="5" w:type="dxa"/>
              <w:left w:w="5" w:type="dxa"/>
              <w:bottom w:w="10" w:type="dxa"/>
              <w:right w:w="5" w:type="dxa"/>
            </w:tcMar>
            <w:hideMark/>
          </w:tcPr>
          <w:p w14:paraId="26F3F786" w14:textId="77777777" w:rsidR="00065B4D" w:rsidRDefault="00065B4D" w:rsidP="00B20C3C">
            <w:pPr>
              <w:rPr>
                <w:color w:val="000000"/>
                <w:sz w:val="20"/>
                <w:szCs w:val="20"/>
              </w:rPr>
            </w:pPr>
          </w:p>
        </w:tc>
      </w:tr>
      <w:tr w:rsidR="00065B4D" w14:paraId="5B720E1C" w14:textId="77777777" w:rsidTr="00B20C3C">
        <w:trPr>
          <w:cantSplit/>
        </w:trPr>
        <w:tc>
          <w:tcPr>
            <w:tcW w:w="0" w:type="auto"/>
            <w:tcMar>
              <w:top w:w="5" w:type="dxa"/>
              <w:left w:w="5" w:type="dxa"/>
              <w:bottom w:w="5" w:type="dxa"/>
              <w:right w:w="5" w:type="dxa"/>
            </w:tcMar>
            <w:hideMark/>
          </w:tcPr>
          <w:p w14:paraId="509EBB2D" w14:textId="77777777" w:rsidR="00065B4D" w:rsidRDefault="00065B4D" w:rsidP="00B20C3C">
            <w:pPr>
              <w:rPr>
                <w:color w:val="000000"/>
                <w:sz w:val="20"/>
                <w:szCs w:val="20"/>
              </w:rPr>
            </w:pPr>
          </w:p>
        </w:tc>
        <w:tc>
          <w:tcPr>
            <w:tcW w:w="0" w:type="auto"/>
            <w:tcMar>
              <w:top w:w="5" w:type="dxa"/>
              <w:left w:w="5" w:type="dxa"/>
              <w:bottom w:w="5" w:type="dxa"/>
              <w:right w:w="5" w:type="dxa"/>
            </w:tcMar>
            <w:hideMark/>
          </w:tcPr>
          <w:p w14:paraId="747F872F" w14:textId="77777777" w:rsidR="00065B4D" w:rsidRDefault="00065B4D" w:rsidP="00B20C3C">
            <w:pPr>
              <w:rPr>
                <w:color w:val="000000"/>
                <w:sz w:val="20"/>
                <w:szCs w:val="20"/>
              </w:rPr>
            </w:pPr>
            <w:r>
              <w:rPr>
                <w:color w:val="000000"/>
                <w:sz w:val="20"/>
                <w:szCs w:val="20"/>
              </w:rPr>
              <w:t>(ADDRESS)</w:t>
            </w:r>
          </w:p>
        </w:tc>
      </w:tr>
      <w:tr w:rsidR="00065B4D" w14:paraId="6662D0AA" w14:textId="77777777" w:rsidTr="00B20C3C">
        <w:trPr>
          <w:cantSplit/>
        </w:trPr>
        <w:tc>
          <w:tcPr>
            <w:tcW w:w="0" w:type="auto"/>
            <w:tcMar>
              <w:top w:w="5" w:type="dxa"/>
              <w:left w:w="5" w:type="dxa"/>
              <w:bottom w:w="5" w:type="dxa"/>
              <w:right w:w="5" w:type="dxa"/>
            </w:tcMar>
            <w:hideMark/>
          </w:tcPr>
          <w:p w14:paraId="419421B6" w14:textId="77777777" w:rsidR="00065B4D" w:rsidRDefault="00065B4D" w:rsidP="00B20C3C">
            <w:pPr>
              <w:rPr>
                <w:color w:val="000000"/>
                <w:sz w:val="20"/>
                <w:szCs w:val="20"/>
              </w:rPr>
            </w:pPr>
          </w:p>
        </w:tc>
        <w:tc>
          <w:tcPr>
            <w:tcW w:w="0" w:type="auto"/>
            <w:tcBorders>
              <w:bottom w:val="single" w:sz="8" w:space="0" w:color="000000"/>
            </w:tcBorders>
            <w:tcMar>
              <w:top w:w="5" w:type="dxa"/>
              <w:left w:w="5" w:type="dxa"/>
              <w:bottom w:w="10" w:type="dxa"/>
              <w:right w:w="5" w:type="dxa"/>
            </w:tcMar>
            <w:hideMark/>
          </w:tcPr>
          <w:p w14:paraId="6ADE1F47" w14:textId="77777777" w:rsidR="00065B4D" w:rsidRDefault="00065B4D" w:rsidP="00B20C3C">
            <w:pPr>
              <w:rPr>
                <w:color w:val="000000"/>
                <w:sz w:val="20"/>
                <w:szCs w:val="20"/>
              </w:rPr>
            </w:pPr>
          </w:p>
        </w:tc>
      </w:tr>
      <w:tr w:rsidR="00065B4D" w14:paraId="0A31040D" w14:textId="77777777" w:rsidTr="00B20C3C">
        <w:trPr>
          <w:cantSplit/>
        </w:trPr>
        <w:tc>
          <w:tcPr>
            <w:tcW w:w="0" w:type="auto"/>
            <w:tcMar>
              <w:top w:w="5" w:type="dxa"/>
              <w:left w:w="5" w:type="dxa"/>
              <w:bottom w:w="5" w:type="dxa"/>
              <w:right w:w="5" w:type="dxa"/>
            </w:tcMar>
            <w:hideMark/>
          </w:tcPr>
          <w:p w14:paraId="77EBFCEB" w14:textId="77777777" w:rsidR="00065B4D" w:rsidRDefault="00065B4D" w:rsidP="00B20C3C">
            <w:pPr>
              <w:rPr>
                <w:color w:val="000000"/>
                <w:sz w:val="20"/>
                <w:szCs w:val="20"/>
              </w:rPr>
            </w:pPr>
          </w:p>
        </w:tc>
        <w:tc>
          <w:tcPr>
            <w:tcW w:w="0" w:type="auto"/>
            <w:tcMar>
              <w:top w:w="5" w:type="dxa"/>
              <w:left w:w="5" w:type="dxa"/>
              <w:bottom w:w="5" w:type="dxa"/>
              <w:right w:w="5" w:type="dxa"/>
            </w:tcMar>
            <w:hideMark/>
          </w:tcPr>
          <w:p w14:paraId="3352CA8B" w14:textId="77777777" w:rsidR="00065B4D" w:rsidRDefault="00065B4D" w:rsidP="00B20C3C">
            <w:pPr>
              <w:rPr>
                <w:color w:val="000000"/>
                <w:sz w:val="20"/>
                <w:szCs w:val="20"/>
              </w:rPr>
            </w:pPr>
          </w:p>
        </w:tc>
      </w:tr>
      <w:tr w:rsidR="00065B4D" w14:paraId="3FE45C07" w14:textId="77777777" w:rsidTr="00B20C3C">
        <w:trPr>
          <w:cantSplit/>
        </w:trPr>
        <w:tc>
          <w:tcPr>
            <w:tcW w:w="0" w:type="auto"/>
            <w:tcMar>
              <w:top w:w="5" w:type="dxa"/>
              <w:left w:w="5" w:type="dxa"/>
              <w:bottom w:w="5" w:type="dxa"/>
              <w:right w:w="5" w:type="dxa"/>
            </w:tcMar>
            <w:hideMark/>
          </w:tcPr>
          <w:p w14:paraId="15751A20" w14:textId="77777777" w:rsidR="00065B4D" w:rsidRDefault="00065B4D" w:rsidP="00B20C3C">
            <w:pPr>
              <w:rPr>
                <w:color w:val="000000"/>
                <w:sz w:val="20"/>
                <w:szCs w:val="20"/>
              </w:rPr>
            </w:pPr>
          </w:p>
        </w:tc>
        <w:tc>
          <w:tcPr>
            <w:tcW w:w="0" w:type="auto"/>
            <w:tcBorders>
              <w:bottom w:val="single" w:sz="8" w:space="0" w:color="000000"/>
            </w:tcBorders>
            <w:tcMar>
              <w:top w:w="5" w:type="dxa"/>
              <w:left w:w="5" w:type="dxa"/>
              <w:bottom w:w="10" w:type="dxa"/>
              <w:right w:w="5" w:type="dxa"/>
            </w:tcMar>
            <w:hideMark/>
          </w:tcPr>
          <w:p w14:paraId="48780854" w14:textId="77777777" w:rsidR="00065B4D" w:rsidRDefault="00065B4D" w:rsidP="00B20C3C">
            <w:pPr>
              <w:rPr>
                <w:color w:val="000000"/>
                <w:sz w:val="20"/>
                <w:szCs w:val="20"/>
              </w:rPr>
            </w:pPr>
          </w:p>
        </w:tc>
      </w:tr>
      <w:tr w:rsidR="00065B4D" w14:paraId="33466750" w14:textId="77777777" w:rsidTr="00B20C3C">
        <w:trPr>
          <w:cantSplit/>
        </w:trPr>
        <w:tc>
          <w:tcPr>
            <w:tcW w:w="0" w:type="auto"/>
            <w:tcMar>
              <w:top w:w="5" w:type="dxa"/>
              <w:left w:w="5" w:type="dxa"/>
              <w:bottom w:w="5" w:type="dxa"/>
              <w:right w:w="5" w:type="dxa"/>
            </w:tcMar>
            <w:hideMark/>
          </w:tcPr>
          <w:p w14:paraId="36AB4665" w14:textId="77777777" w:rsidR="00065B4D" w:rsidRDefault="00065B4D" w:rsidP="00B20C3C">
            <w:pPr>
              <w:rPr>
                <w:color w:val="000000"/>
                <w:sz w:val="20"/>
                <w:szCs w:val="20"/>
              </w:rPr>
            </w:pPr>
          </w:p>
        </w:tc>
        <w:tc>
          <w:tcPr>
            <w:tcW w:w="0" w:type="auto"/>
            <w:tcMar>
              <w:top w:w="5" w:type="dxa"/>
              <w:left w:w="5" w:type="dxa"/>
              <w:bottom w:w="5" w:type="dxa"/>
              <w:right w:w="5" w:type="dxa"/>
            </w:tcMar>
            <w:hideMark/>
          </w:tcPr>
          <w:p w14:paraId="63B85FF7" w14:textId="77777777" w:rsidR="00065B4D" w:rsidRDefault="00065B4D" w:rsidP="00B20C3C">
            <w:pPr>
              <w:rPr>
                <w:color w:val="000000"/>
                <w:sz w:val="20"/>
                <w:szCs w:val="20"/>
              </w:rPr>
            </w:pPr>
            <w:r>
              <w:rPr>
                <w:color w:val="000000"/>
                <w:sz w:val="20"/>
                <w:szCs w:val="20"/>
              </w:rPr>
              <w:t>(TAX IDENTIFICATION NUMBER)</w:t>
            </w:r>
          </w:p>
        </w:tc>
      </w:tr>
    </w:tbl>
    <w:p w14:paraId="2EF64713" w14:textId="77777777" w:rsidR="00065B4D" w:rsidRDefault="00065B4D" w:rsidP="00065B4D">
      <w:pPr>
        <w:rPr>
          <w:sz w:val="20"/>
          <w:szCs w:val="20"/>
        </w:rPr>
      </w:pPr>
    </w:p>
    <w:p w14:paraId="6B2960B3" w14:textId="77777777" w:rsidR="00065B4D" w:rsidRDefault="00065B4D" w:rsidP="00065B4D">
      <w:pPr>
        <w:tabs>
          <w:tab w:val="right" w:pos="11160"/>
        </w:tabs>
        <w:spacing w:before="2" w:line="188" w:lineRule="exact"/>
        <w:textAlignment w:val="baseline"/>
        <w:rPr>
          <w:color w:val="000000"/>
          <w:sz w:val="17"/>
        </w:rPr>
      </w:pPr>
    </w:p>
    <w:p w14:paraId="5C9ECBF0" w14:textId="77777777" w:rsidR="00630426" w:rsidRDefault="00630426" w:rsidP="00065B4D">
      <w:pPr>
        <w:rPr>
          <w:sz w:val="20"/>
          <w:szCs w:val="20"/>
        </w:rPr>
      </w:pPr>
    </w:p>
    <w:sectPr w:rsidR="0063042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48997" w14:textId="77777777" w:rsidR="007577BC" w:rsidRDefault="007577BC" w:rsidP="007577BC">
      <w:r>
        <w:separator/>
      </w:r>
    </w:p>
  </w:endnote>
  <w:endnote w:type="continuationSeparator" w:id="0">
    <w:p w14:paraId="2CFE1799" w14:textId="77777777" w:rsidR="007577BC" w:rsidRDefault="007577BC" w:rsidP="0075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DAAE" w14:textId="77777777" w:rsidR="00AD169C" w:rsidRDefault="00AD1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0563" w14:textId="77777777" w:rsidR="00AD169C" w:rsidRDefault="00AD16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C8A5" w14:textId="77777777" w:rsidR="00AD169C" w:rsidRDefault="00AD1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54A35" w14:textId="77777777" w:rsidR="007577BC" w:rsidRDefault="007577BC" w:rsidP="007577BC">
      <w:r>
        <w:separator/>
      </w:r>
    </w:p>
  </w:footnote>
  <w:footnote w:type="continuationSeparator" w:id="0">
    <w:p w14:paraId="65C23A05" w14:textId="77777777" w:rsidR="007577BC" w:rsidRDefault="007577BC" w:rsidP="00757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DB51" w14:textId="77777777" w:rsidR="00AD169C" w:rsidRDefault="00AD16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C78E" w14:textId="77777777" w:rsidR="00AD169C" w:rsidRDefault="00AD16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642F" w14:textId="77777777" w:rsidR="00AD169C" w:rsidRDefault="00AD1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E62A6"/>
    <w:multiLevelType w:val="multilevel"/>
    <w:tmpl w:val="ABD0D756"/>
    <w:lvl w:ilvl="0">
      <w:numFmt w:val="bullet"/>
      <w:lvlText w:val="q"/>
      <w:lvlJc w:val="left"/>
      <w:pPr>
        <w:tabs>
          <w:tab w:val="left" w:pos="648"/>
        </w:tabs>
      </w:pPr>
      <w:rPr>
        <w:rFonts w:ascii="Wingdings" w:eastAsia="Wingdings" w:hAnsi="Wingdings"/>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B8F101B"/>
    <w:multiLevelType w:val="multilevel"/>
    <w:tmpl w:val="2E5E1E3E"/>
    <w:lvl w:ilvl="0">
      <w:start w:val="1"/>
      <w:numFmt w:val="decimal"/>
      <w:lvlText w:val="(%1)"/>
      <w:lvlJc w:val="left"/>
      <w:pPr>
        <w:tabs>
          <w:tab w:val="left" w:pos="792"/>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62260893">
    <w:abstractNumId w:val="1"/>
  </w:num>
  <w:num w:numId="2" w16cid:durableId="626082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ClientMatter" w:val="False"/>
    <w:docVar w:name="DocIDLibrary" w:val="True"/>
    <w:docVar w:name="DocIDType" w:val="AllPages"/>
    <w:docVar w:name="LegacyDocIDRemoved" w:val="True"/>
  </w:docVars>
  <w:rsids>
    <w:rsidRoot w:val="00630426"/>
    <w:rsid w:val="00065B4D"/>
    <w:rsid w:val="002C0B51"/>
    <w:rsid w:val="00630426"/>
    <w:rsid w:val="007577BC"/>
    <w:rsid w:val="008E37FA"/>
    <w:rsid w:val="00AD169C"/>
    <w:rsid w:val="00CC0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4B8F70"/>
  <w15:docId w15:val="{BD546C48-0BEB-4E79-97A7-BC0E5CDD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7BC"/>
    <w:pPr>
      <w:tabs>
        <w:tab w:val="center" w:pos="4680"/>
        <w:tab w:val="right" w:pos="9360"/>
      </w:tabs>
    </w:pPr>
  </w:style>
  <w:style w:type="character" w:customStyle="1" w:styleId="HeaderChar">
    <w:name w:val="Header Char"/>
    <w:basedOn w:val="DefaultParagraphFont"/>
    <w:link w:val="Header"/>
    <w:uiPriority w:val="99"/>
    <w:rsid w:val="007577BC"/>
    <w:rPr>
      <w:sz w:val="24"/>
      <w:szCs w:val="24"/>
    </w:rPr>
  </w:style>
  <w:style w:type="paragraph" w:styleId="Footer">
    <w:name w:val="footer"/>
    <w:basedOn w:val="Normal"/>
    <w:link w:val="FooterChar"/>
    <w:uiPriority w:val="99"/>
    <w:unhideWhenUsed/>
    <w:rsid w:val="007577BC"/>
    <w:pPr>
      <w:tabs>
        <w:tab w:val="center" w:pos="4680"/>
        <w:tab w:val="right" w:pos="9360"/>
      </w:tabs>
    </w:pPr>
  </w:style>
  <w:style w:type="character" w:customStyle="1" w:styleId="FooterChar">
    <w:name w:val="Footer Char"/>
    <w:basedOn w:val="DefaultParagraphFont"/>
    <w:link w:val="Footer"/>
    <w:uiPriority w:val="99"/>
    <w:rsid w:val="007577BC"/>
    <w:rPr>
      <w:sz w:val="24"/>
      <w:szCs w:val="24"/>
    </w:rPr>
  </w:style>
  <w:style w:type="character" w:customStyle="1" w:styleId="DocID">
    <w:name w:val="DocID"/>
    <w:basedOn w:val="DefaultParagraphFont"/>
    <w:rsid w:val="002C0B51"/>
    <w:rPr>
      <w:rFonts w:ascii="Times New Roman" w:hAnsi="Times New Roman" w:cs="Times New Roman"/>
      <w:b w:val="0"/>
      <w:i w:val="0"/>
      <w:caps w:val="0"/>
      <w:vanish w:val="0"/>
      <w:color w:val="000000"/>
      <w:sz w:val="16"/>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Crozier, John</dc:creator>
  <cp:lastModifiedBy>Crozier, John</cp:lastModifiedBy>
  <cp:revision>7</cp:revision>
  <dcterms:created xsi:type="dcterms:W3CDTF">2023-04-11T02:29:00Z</dcterms:created>
  <dcterms:modified xsi:type="dcterms:W3CDTF">2023-04-11T02:59:00Z</dcterms:modified>
</cp:coreProperties>
</file>